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92C90" w14:textId="47DF97A6" w:rsidR="00DA1731" w:rsidRPr="008016BC" w:rsidRDefault="00DA1731" w:rsidP="00DA1731">
      <w:pPr>
        <w:pStyle w:val="Heading2"/>
        <w:jc w:val="center"/>
        <w:rPr>
          <w:b/>
          <w:bCs/>
          <w:sz w:val="32"/>
          <w:szCs w:val="32"/>
        </w:rPr>
      </w:pPr>
      <w:r w:rsidRPr="008016BC">
        <w:rPr>
          <w:b/>
          <w:bCs/>
          <w:sz w:val="32"/>
          <w:szCs w:val="32"/>
        </w:rPr>
        <w:t xml:space="preserve">HIS </w:t>
      </w:r>
      <w:r w:rsidR="006B244C">
        <w:rPr>
          <w:b/>
          <w:bCs/>
          <w:sz w:val="32"/>
          <w:szCs w:val="32"/>
        </w:rPr>
        <w:t>Honorary Treasurer</w:t>
      </w:r>
      <w:r w:rsidRPr="008016BC">
        <w:rPr>
          <w:b/>
          <w:bCs/>
          <w:sz w:val="32"/>
          <w:szCs w:val="32"/>
        </w:rPr>
        <w:t xml:space="preserve"> – Expression of Interest</w:t>
      </w:r>
    </w:p>
    <w:p w14:paraId="4B01DB10" w14:textId="7626BB82" w:rsidR="00CB4B5C" w:rsidRDefault="00CB4B5C" w:rsidP="00CB4B5C"/>
    <w:tbl>
      <w:tblPr>
        <w:tblpPr w:leftFromText="180" w:rightFromText="180" w:vertAnchor="text" w:horzAnchor="margin" w:tblpY="415"/>
        <w:tblOverlap w:val="never"/>
        <w:tblW w:w="99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74"/>
        <w:gridCol w:w="2659"/>
        <w:gridCol w:w="2013"/>
        <w:gridCol w:w="6"/>
        <w:gridCol w:w="2971"/>
      </w:tblGrid>
      <w:tr w:rsidR="00DA1731" w:rsidRPr="005B7901" w14:paraId="07FCAE7A" w14:textId="77777777" w:rsidTr="006B244C">
        <w:trPr>
          <w:trHeight w:hRule="exact" w:val="155"/>
        </w:trPr>
        <w:tc>
          <w:tcPr>
            <w:tcW w:w="9923" w:type="dxa"/>
            <w:gridSpan w:val="5"/>
            <w:shd w:val="clear" w:color="auto" w:fill="auto"/>
            <w:vAlign w:val="center"/>
          </w:tcPr>
          <w:p w14:paraId="2A869486" w14:textId="77777777" w:rsidR="00DA1731" w:rsidRPr="005B7901" w:rsidRDefault="00DA1731" w:rsidP="00A112D1">
            <w:pPr>
              <w:rPr>
                <w:rFonts w:cs="Calibri"/>
                <w:b/>
                <w:sz w:val="40"/>
              </w:rPr>
            </w:pPr>
          </w:p>
        </w:tc>
      </w:tr>
      <w:tr w:rsidR="00DA1731" w:rsidRPr="005B7901" w14:paraId="36F36378" w14:textId="77777777" w:rsidTr="006B244C">
        <w:trPr>
          <w:trHeight w:val="397"/>
        </w:trPr>
        <w:tc>
          <w:tcPr>
            <w:tcW w:w="992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44FEE6" w14:textId="77777777" w:rsidR="00DA1731" w:rsidRPr="005B7901" w:rsidRDefault="00DA1731" w:rsidP="00A112D1">
            <w:pPr>
              <w:pStyle w:val="Heading2"/>
            </w:pPr>
            <w:r>
              <w:t xml:space="preserve">  Personal details</w:t>
            </w:r>
          </w:p>
        </w:tc>
      </w:tr>
      <w:tr w:rsidR="00DA1731" w:rsidRPr="005B7901" w14:paraId="2EE02B59" w14:textId="77777777" w:rsidTr="00A112D1">
        <w:trPr>
          <w:trHeight w:val="397"/>
        </w:trPr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EFFD"/>
            <w:vAlign w:val="center"/>
          </w:tcPr>
          <w:p w14:paraId="323BC8FD" w14:textId="77777777" w:rsidR="00DA1731" w:rsidRPr="00CB4B5C" w:rsidRDefault="00DA1731" w:rsidP="00A112D1">
            <w:pPr>
              <w:pStyle w:val="TableParagraph"/>
              <w:ind w:left="104"/>
              <w:rPr>
                <w:rFonts w:cs="Calibri"/>
                <w:spacing w:val="1"/>
                <w:w w:val="105"/>
              </w:rPr>
            </w:pPr>
            <w:r w:rsidRPr="00CB4B5C">
              <w:rPr>
                <w:rFonts w:cs="Calibri"/>
                <w:spacing w:val="1"/>
                <w:w w:val="105"/>
              </w:rPr>
              <w:t>Last name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A55F2" w14:textId="3D798A68" w:rsidR="00DA1731" w:rsidRPr="00CB4B5C" w:rsidRDefault="006B244C" w:rsidP="00A112D1">
            <w:pPr>
              <w:ind w:left="102"/>
              <w:rPr>
                <w:rFonts w:cs="Calibri"/>
              </w:rPr>
            </w:pPr>
            <w:permStart w:id="1438144516" w:edGrp="everyone"/>
            <w:r w:rsidRPr="005B7901">
              <w:rPr>
                <w:rFonts w:cs="Calibri"/>
              </w:rPr>
              <w:t xml:space="preserve">  </w:t>
            </w:r>
            <w:permEnd w:id="1438144516"/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EFFD"/>
            <w:vAlign w:val="center"/>
          </w:tcPr>
          <w:p w14:paraId="4DDFFC0E" w14:textId="77777777" w:rsidR="00DA1731" w:rsidRPr="00CB4B5C" w:rsidRDefault="00DA1731" w:rsidP="00A112D1">
            <w:pPr>
              <w:pStyle w:val="TableParagraph"/>
              <w:ind w:left="104"/>
              <w:rPr>
                <w:rFonts w:cs="Calibri"/>
                <w:w w:val="105"/>
              </w:rPr>
            </w:pPr>
            <w:r w:rsidRPr="00CB4B5C">
              <w:rPr>
                <w:rFonts w:cs="Calibri"/>
                <w:w w:val="105"/>
              </w:rPr>
              <w:t>First name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58871" w14:textId="0D4CD7F2" w:rsidR="00DA1731" w:rsidRPr="005B7901" w:rsidRDefault="006B244C" w:rsidP="00A112D1">
            <w:pPr>
              <w:ind w:left="102"/>
              <w:rPr>
                <w:rFonts w:cs="Calibri"/>
              </w:rPr>
            </w:pPr>
            <w:permStart w:id="231281551" w:edGrp="everyone"/>
            <w:r w:rsidRPr="005B7901">
              <w:rPr>
                <w:rFonts w:cs="Calibri"/>
              </w:rPr>
              <w:t xml:space="preserve">  </w:t>
            </w:r>
            <w:permEnd w:id="231281551"/>
          </w:p>
        </w:tc>
      </w:tr>
      <w:tr w:rsidR="00DA1731" w:rsidRPr="005B7901" w14:paraId="1D09B389" w14:textId="77777777" w:rsidTr="00A112D1">
        <w:trPr>
          <w:trHeight w:val="397"/>
        </w:trPr>
        <w:tc>
          <w:tcPr>
            <w:tcW w:w="4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EFFD"/>
            <w:vAlign w:val="center"/>
          </w:tcPr>
          <w:p w14:paraId="68EBB611" w14:textId="77777777" w:rsidR="00DA1731" w:rsidRPr="00CB4B5C" w:rsidRDefault="00DA1731" w:rsidP="00A112D1">
            <w:pPr>
              <w:rPr>
                <w:rFonts w:cs="Calibri"/>
              </w:rPr>
            </w:pPr>
            <w:r w:rsidRPr="00CB4B5C">
              <w:rPr>
                <w:rFonts w:cs="Calibri"/>
                <w:spacing w:val="1"/>
                <w:w w:val="105"/>
              </w:rPr>
              <w:t xml:space="preserve">  Position held and employer details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EFFD"/>
            <w:vAlign w:val="center"/>
          </w:tcPr>
          <w:p w14:paraId="35B4A7FB" w14:textId="77777777" w:rsidR="00DA1731" w:rsidRPr="00CB4B5C" w:rsidRDefault="00DA1731" w:rsidP="00A112D1">
            <w:pPr>
              <w:pStyle w:val="TableParagraph"/>
              <w:ind w:left="104"/>
              <w:rPr>
                <w:rFonts w:cs="Calibri"/>
                <w:w w:val="105"/>
              </w:rPr>
            </w:pPr>
            <w:r w:rsidRPr="00CB4B5C">
              <w:rPr>
                <w:rFonts w:cs="Calibri"/>
                <w:w w:val="105"/>
              </w:rPr>
              <w:t>Preferred</w:t>
            </w:r>
            <w:r w:rsidRPr="00CB4B5C">
              <w:rPr>
                <w:rFonts w:cs="Calibri"/>
                <w:spacing w:val="-14"/>
                <w:w w:val="105"/>
              </w:rPr>
              <w:t xml:space="preserve"> first n</w:t>
            </w:r>
            <w:r w:rsidRPr="00CB4B5C">
              <w:rPr>
                <w:rFonts w:cs="Calibri"/>
                <w:spacing w:val="1"/>
                <w:w w:val="105"/>
              </w:rPr>
              <w:t>ame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D210C" w14:textId="36591BE4" w:rsidR="00DA1731" w:rsidRPr="005B7901" w:rsidRDefault="006B244C" w:rsidP="00A112D1">
            <w:pPr>
              <w:ind w:left="102"/>
              <w:rPr>
                <w:rFonts w:cs="Calibri"/>
              </w:rPr>
            </w:pPr>
            <w:permStart w:id="1861253010" w:edGrp="everyone"/>
            <w:r w:rsidRPr="005B7901">
              <w:rPr>
                <w:rFonts w:cs="Calibri"/>
              </w:rPr>
              <w:t xml:space="preserve">  </w:t>
            </w:r>
            <w:permEnd w:id="1861253010"/>
          </w:p>
        </w:tc>
      </w:tr>
      <w:tr w:rsidR="00DA1731" w:rsidRPr="005B7901" w14:paraId="25FFC6FB" w14:textId="77777777" w:rsidTr="00A112D1">
        <w:trPr>
          <w:trHeight w:val="397"/>
        </w:trPr>
        <w:tc>
          <w:tcPr>
            <w:tcW w:w="49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95115" w14:textId="77777777" w:rsidR="00DA1731" w:rsidRPr="00CB4B5C" w:rsidRDefault="00DA1731" w:rsidP="00A112D1">
            <w:pPr>
              <w:pStyle w:val="TableParagraph"/>
              <w:spacing w:before="120"/>
              <w:ind w:left="102"/>
              <w:rPr>
                <w:rFonts w:cs="Calibri"/>
                <w:spacing w:val="1"/>
                <w:w w:val="105"/>
              </w:rPr>
            </w:pPr>
            <w:permStart w:id="1110509042" w:edGrp="everyone"/>
            <w:r w:rsidRPr="00CB4B5C">
              <w:rPr>
                <w:rFonts w:cs="Calibri"/>
                <w:spacing w:val="1"/>
                <w:w w:val="105"/>
              </w:rPr>
              <w:t xml:space="preserve">  </w:t>
            </w:r>
            <w:permEnd w:id="1110509042"/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EFFD"/>
          </w:tcPr>
          <w:p w14:paraId="69E862F3" w14:textId="77777777" w:rsidR="00DA1731" w:rsidRPr="00CB4B5C" w:rsidRDefault="00DA1731" w:rsidP="00A112D1">
            <w:pPr>
              <w:pStyle w:val="TableParagraph"/>
              <w:spacing w:before="94"/>
              <w:ind w:left="104"/>
              <w:rPr>
                <w:rFonts w:cs="Calibri"/>
                <w:spacing w:val="1"/>
                <w:w w:val="105"/>
              </w:rPr>
            </w:pPr>
            <w:r w:rsidRPr="00CB4B5C">
              <w:rPr>
                <w:rFonts w:cs="Calibri"/>
                <w:spacing w:val="1"/>
                <w:w w:val="105"/>
              </w:rPr>
              <w:t>Mobile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8F9B1" w14:textId="55D21599" w:rsidR="00DA1731" w:rsidRPr="005B7901" w:rsidRDefault="006B244C" w:rsidP="00A112D1">
            <w:pPr>
              <w:ind w:left="102"/>
              <w:rPr>
                <w:rFonts w:cs="Calibri"/>
              </w:rPr>
            </w:pPr>
            <w:permStart w:id="1855147702" w:edGrp="everyone"/>
            <w:r w:rsidRPr="005B7901">
              <w:rPr>
                <w:rFonts w:cs="Calibri"/>
              </w:rPr>
              <w:t xml:space="preserve">  </w:t>
            </w:r>
            <w:permEnd w:id="1855147702"/>
          </w:p>
        </w:tc>
      </w:tr>
      <w:tr w:rsidR="00DA1731" w:rsidRPr="005B7901" w14:paraId="46B3CC59" w14:textId="77777777" w:rsidTr="00A112D1">
        <w:trPr>
          <w:trHeight w:val="397"/>
        </w:trPr>
        <w:tc>
          <w:tcPr>
            <w:tcW w:w="49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15031" w14:textId="77777777" w:rsidR="00DA1731" w:rsidRPr="00CB4B5C" w:rsidRDefault="00DA1731" w:rsidP="00A112D1">
            <w:pPr>
              <w:pStyle w:val="TableParagraph"/>
              <w:spacing w:before="94"/>
              <w:ind w:left="104"/>
              <w:rPr>
                <w:rFonts w:cs="Calibri"/>
                <w:spacing w:val="1"/>
                <w:w w:val="105"/>
              </w:rPr>
            </w:pP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EFFD"/>
          </w:tcPr>
          <w:p w14:paraId="5BEE4CCE" w14:textId="77777777" w:rsidR="00DA1731" w:rsidRPr="00CB4B5C" w:rsidRDefault="00DA1731" w:rsidP="00A112D1">
            <w:pPr>
              <w:pStyle w:val="TableParagraph"/>
              <w:spacing w:before="94"/>
              <w:ind w:left="104"/>
              <w:rPr>
                <w:rFonts w:cs="Calibri"/>
                <w:spacing w:val="1"/>
                <w:w w:val="105"/>
              </w:rPr>
            </w:pPr>
            <w:r w:rsidRPr="00CB4B5C">
              <w:rPr>
                <w:rFonts w:cs="Calibri"/>
                <w:spacing w:val="1"/>
                <w:w w:val="105"/>
              </w:rPr>
              <w:t>E-Mail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54EFB" w14:textId="6FEC1390" w:rsidR="00DA1731" w:rsidRPr="005B7901" w:rsidRDefault="006B244C" w:rsidP="00A112D1">
            <w:pPr>
              <w:ind w:left="102"/>
              <w:rPr>
                <w:rFonts w:cs="Calibri"/>
              </w:rPr>
            </w:pPr>
            <w:permStart w:id="377498620" w:edGrp="everyone"/>
            <w:r w:rsidRPr="005B7901">
              <w:rPr>
                <w:rFonts w:cs="Calibri"/>
              </w:rPr>
              <w:t xml:space="preserve">  </w:t>
            </w:r>
            <w:permEnd w:id="377498620"/>
          </w:p>
        </w:tc>
      </w:tr>
      <w:tr w:rsidR="009C1DFA" w:rsidRPr="005B7901" w14:paraId="05CE2307" w14:textId="77777777" w:rsidTr="00A112D1">
        <w:trPr>
          <w:trHeight w:val="397"/>
        </w:trPr>
        <w:tc>
          <w:tcPr>
            <w:tcW w:w="49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3911C" w14:textId="77777777" w:rsidR="009C1DFA" w:rsidRPr="00CB4B5C" w:rsidRDefault="009C1DFA" w:rsidP="00A112D1">
            <w:pPr>
              <w:pStyle w:val="TableParagraph"/>
              <w:spacing w:before="94"/>
              <w:ind w:left="104"/>
              <w:rPr>
                <w:rFonts w:cs="Calibri"/>
                <w:spacing w:val="1"/>
                <w:w w:val="105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EFFD"/>
          </w:tcPr>
          <w:p w14:paraId="2C728F5A" w14:textId="7CE44F0C" w:rsidR="009C1DFA" w:rsidRPr="00CB4B5C" w:rsidRDefault="009C1DFA" w:rsidP="00A112D1">
            <w:pPr>
              <w:pStyle w:val="TableParagraph"/>
              <w:spacing w:before="94"/>
              <w:ind w:left="104"/>
              <w:rPr>
                <w:rFonts w:cs="Calibri"/>
                <w:spacing w:val="1"/>
                <w:w w:val="105"/>
              </w:rPr>
            </w:pPr>
            <w:r w:rsidRPr="00CB4B5C">
              <w:rPr>
                <w:rFonts w:cs="Calibri"/>
                <w:spacing w:val="1"/>
                <w:w w:val="105"/>
              </w:rPr>
              <w:t>Nationality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241AB" w14:textId="5CD68016" w:rsidR="009C1DFA" w:rsidRPr="005B7901" w:rsidRDefault="006B244C" w:rsidP="00A112D1">
            <w:pPr>
              <w:ind w:left="102"/>
              <w:rPr>
                <w:rFonts w:cs="Calibri"/>
              </w:rPr>
            </w:pPr>
            <w:permStart w:id="1032587222" w:edGrp="everyone"/>
            <w:r w:rsidRPr="005B7901">
              <w:rPr>
                <w:rFonts w:cs="Calibri"/>
              </w:rPr>
              <w:t xml:space="preserve">  </w:t>
            </w:r>
            <w:permEnd w:id="1032587222"/>
          </w:p>
        </w:tc>
      </w:tr>
      <w:tr w:rsidR="00DA1731" w:rsidRPr="005B7901" w14:paraId="28B48847" w14:textId="77777777" w:rsidTr="00A112D1">
        <w:trPr>
          <w:trHeight w:val="397"/>
        </w:trPr>
        <w:tc>
          <w:tcPr>
            <w:tcW w:w="49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35203" w14:textId="77777777" w:rsidR="00DA1731" w:rsidRPr="00CB4B5C" w:rsidRDefault="00DA1731" w:rsidP="00A112D1">
            <w:pPr>
              <w:pStyle w:val="TableParagraph"/>
              <w:spacing w:before="94"/>
              <w:ind w:left="104"/>
              <w:rPr>
                <w:rFonts w:cs="Calibri"/>
                <w:spacing w:val="1"/>
                <w:w w:val="105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EFFD"/>
          </w:tcPr>
          <w:p w14:paraId="4C5E3B92" w14:textId="1C364E45" w:rsidR="00DA1731" w:rsidRPr="00CB4B5C" w:rsidRDefault="009C1DFA" w:rsidP="00A112D1">
            <w:pPr>
              <w:pStyle w:val="TableParagraph"/>
              <w:spacing w:before="94"/>
              <w:ind w:left="104"/>
              <w:rPr>
                <w:rFonts w:cs="Calibri"/>
                <w:spacing w:val="1"/>
                <w:w w:val="105"/>
              </w:rPr>
            </w:pPr>
            <w:r>
              <w:rPr>
                <w:rFonts w:cs="Calibri"/>
                <w:spacing w:val="1"/>
                <w:w w:val="105"/>
              </w:rPr>
              <w:t xml:space="preserve">Are you a </w:t>
            </w:r>
            <w:r w:rsidR="006B244C">
              <w:rPr>
                <w:rFonts w:cs="Calibri"/>
                <w:spacing w:val="1"/>
                <w:w w:val="105"/>
              </w:rPr>
              <w:t xml:space="preserve">full or trainee </w:t>
            </w:r>
            <w:r>
              <w:rPr>
                <w:rFonts w:cs="Calibri"/>
                <w:spacing w:val="1"/>
                <w:w w:val="105"/>
              </w:rPr>
              <w:t>member of HIS?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01AE4" w14:textId="77777777" w:rsidR="00DA1731" w:rsidRPr="005B7901" w:rsidRDefault="00DA1731" w:rsidP="00A112D1">
            <w:pPr>
              <w:ind w:left="102"/>
              <w:rPr>
                <w:rFonts w:cs="Calibri"/>
              </w:rPr>
            </w:pPr>
            <w:permStart w:id="1148786517" w:edGrp="everyone"/>
            <w:r w:rsidRPr="005B7901">
              <w:rPr>
                <w:rFonts w:cs="Calibri"/>
              </w:rPr>
              <w:t xml:space="preserve">  </w:t>
            </w:r>
            <w:permEnd w:id="1148786517"/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B4B5C" w14:paraId="556AE283" w14:textId="77777777" w:rsidTr="00CB4B5C">
        <w:tc>
          <w:tcPr>
            <w:tcW w:w="90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5A2C72" w14:textId="77777777" w:rsidR="00DA1731" w:rsidRDefault="00DA1731" w:rsidP="00CB4B5C">
            <w:pPr>
              <w:pStyle w:val="Heading2"/>
              <w:widowControl w:val="0"/>
            </w:pPr>
          </w:p>
          <w:p w14:paraId="7D84944D" w14:textId="30DCD167" w:rsidR="00CB4B5C" w:rsidRPr="00F97374" w:rsidRDefault="00CB4B5C" w:rsidP="00CB4B5C">
            <w:pPr>
              <w:pStyle w:val="Heading2"/>
              <w:widowControl w:val="0"/>
            </w:pPr>
            <w:r w:rsidRPr="00F97374">
              <w:t>Expression of interest statement</w:t>
            </w:r>
          </w:p>
          <w:p w14:paraId="51E4E67B" w14:textId="5A245B40" w:rsidR="00CB4B5C" w:rsidRDefault="00CB4B5C" w:rsidP="00CB4B5C">
            <w:r w:rsidRPr="0002694F">
              <w:t xml:space="preserve">Please provide a statement explaining:  a) how your interests, experience and professional career stage are aligned to the </w:t>
            </w:r>
            <w:hyperlink r:id="rId7" w:history="1">
              <w:r w:rsidR="006B244C" w:rsidRPr="006B244C">
                <w:rPr>
                  <w:rStyle w:val="Hyperlink"/>
                </w:rPr>
                <w:t>Treasurer role description</w:t>
              </w:r>
            </w:hyperlink>
            <w:r w:rsidRPr="0002694F">
              <w:t xml:space="preserve">, and b) your motivation for applying to </w:t>
            </w:r>
            <w:r w:rsidR="006B244C">
              <w:t>become the HIS Treasurer.</w:t>
            </w:r>
          </w:p>
        </w:tc>
      </w:tr>
      <w:tr w:rsidR="00CB4B5C" w14:paraId="5DF2597A" w14:textId="77777777" w:rsidTr="00CB4B5C">
        <w:tc>
          <w:tcPr>
            <w:tcW w:w="9016" w:type="dxa"/>
            <w:tcBorders>
              <w:top w:val="single" w:sz="4" w:space="0" w:color="auto"/>
            </w:tcBorders>
          </w:tcPr>
          <w:p w14:paraId="7BCC8222" w14:textId="241CA4D5" w:rsidR="00CB4B5C" w:rsidRDefault="00CB4B5C" w:rsidP="00CB4B5C">
            <w:permStart w:id="1526691026" w:edGrp="everyone"/>
            <w:r w:rsidRPr="005B7901">
              <w:rPr>
                <w:rFonts w:eastAsia="Arial" w:cs="Calibri"/>
                <w:b/>
                <w:szCs w:val="24"/>
              </w:rPr>
              <w:t xml:space="preserve">  </w:t>
            </w:r>
            <w:permEnd w:id="1526691026"/>
          </w:p>
          <w:p w14:paraId="4AFF63B8" w14:textId="77777777" w:rsidR="00CB4B5C" w:rsidRDefault="00CB4B5C" w:rsidP="00CB4B5C"/>
          <w:p w14:paraId="681A8F24" w14:textId="6FA93FBF" w:rsidR="00CB4B5C" w:rsidRDefault="00CB4B5C" w:rsidP="00CB4B5C"/>
        </w:tc>
      </w:tr>
    </w:tbl>
    <w:p w14:paraId="513CEA0E" w14:textId="77777777" w:rsidR="00CB4B5C" w:rsidRDefault="00CB4B5C" w:rsidP="00CB4B5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B4B5C" w14:paraId="21B92AC5" w14:textId="77777777" w:rsidTr="00CB4B5C">
        <w:tc>
          <w:tcPr>
            <w:tcW w:w="90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408FED" w14:textId="77777777" w:rsidR="00CB4B5C" w:rsidRDefault="00CB4B5C" w:rsidP="00CB4B5C">
            <w:pPr>
              <w:pStyle w:val="Heading2"/>
            </w:pPr>
            <w:r>
              <w:t>Declarations of interest</w:t>
            </w:r>
          </w:p>
          <w:p w14:paraId="37E9DC67" w14:textId="3FCD9B10" w:rsidR="00CB4B5C" w:rsidRDefault="00105AC8" w:rsidP="00CB4B5C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en-GB"/>
              </w:rPr>
            </w:pPr>
            <w:r>
              <w:t xml:space="preserve">Please include details of any membership of any committees, boards or working </w:t>
            </w:r>
            <w:r w:rsidRPr="00105AC8">
              <w:t>parties for any Society/organisation</w:t>
            </w:r>
            <w:r w:rsidR="00CB4B5C" w:rsidRPr="00105AC8">
              <w:t>.</w:t>
            </w:r>
          </w:p>
        </w:tc>
      </w:tr>
      <w:tr w:rsidR="00CB4B5C" w14:paraId="43323299" w14:textId="77777777" w:rsidTr="00CB4B5C">
        <w:tc>
          <w:tcPr>
            <w:tcW w:w="9016" w:type="dxa"/>
            <w:tcBorders>
              <w:top w:val="single" w:sz="4" w:space="0" w:color="auto"/>
            </w:tcBorders>
          </w:tcPr>
          <w:p w14:paraId="25FC40DD" w14:textId="77777777" w:rsidR="00DA1731" w:rsidRDefault="00DA1731" w:rsidP="00DA1731">
            <w:permStart w:id="1573661894" w:edGrp="everyone"/>
            <w:r w:rsidRPr="005B7901">
              <w:rPr>
                <w:rFonts w:eastAsia="Arial" w:cs="Calibri"/>
                <w:b/>
                <w:szCs w:val="24"/>
              </w:rPr>
              <w:t xml:space="preserve">  </w:t>
            </w:r>
            <w:permEnd w:id="1573661894"/>
          </w:p>
          <w:p w14:paraId="39957BFD" w14:textId="77777777" w:rsidR="00CB4B5C" w:rsidRDefault="00CB4B5C" w:rsidP="00CB4B5C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en-GB"/>
              </w:rPr>
            </w:pPr>
          </w:p>
          <w:p w14:paraId="4F924EBF" w14:textId="77777777" w:rsidR="00CB4B5C" w:rsidRDefault="00CB4B5C" w:rsidP="00CB4B5C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en-GB"/>
              </w:rPr>
            </w:pPr>
          </w:p>
          <w:p w14:paraId="09775CDD" w14:textId="1FBDCDF1" w:rsidR="00CB4B5C" w:rsidRDefault="00CB4B5C" w:rsidP="00CB4B5C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en-GB"/>
              </w:rPr>
            </w:pPr>
          </w:p>
        </w:tc>
      </w:tr>
    </w:tbl>
    <w:p w14:paraId="0503F8E9" w14:textId="77777777" w:rsidR="00CB4B5C" w:rsidRPr="00231F12" w:rsidRDefault="00CB4B5C" w:rsidP="00CB4B5C">
      <w:pPr>
        <w:spacing w:after="0" w:line="240" w:lineRule="auto"/>
        <w:rPr>
          <w:rFonts w:asciiTheme="minorHAnsi" w:eastAsia="Times New Roman" w:hAnsiTheme="minorHAnsi" w:cstheme="minorHAnsi"/>
          <w:lang w:eastAsia="en-GB"/>
        </w:rPr>
      </w:pPr>
    </w:p>
    <w:p w14:paraId="2AB7D977" w14:textId="77777777" w:rsidR="00F164CE" w:rsidRPr="00231F12" w:rsidRDefault="00F164CE" w:rsidP="00F164CE">
      <w:pPr>
        <w:spacing w:after="0" w:line="240" w:lineRule="auto"/>
        <w:rPr>
          <w:rFonts w:asciiTheme="minorHAnsi" w:eastAsia="Times New Roman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8"/>
        <w:gridCol w:w="3692"/>
        <w:gridCol w:w="1140"/>
        <w:gridCol w:w="1556"/>
      </w:tblGrid>
      <w:tr w:rsidR="00CB4B5C" w:rsidRPr="0002694F" w14:paraId="73E604AD" w14:textId="77777777" w:rsidTr="00CB4B5C">
        <w:trPr>
          <w:trHeight w:val="425"/>
        </w:trPr>
        <w:tc>
          <w:tcPr>
            <w:tcW w:w="90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0DED919" w14:textId="77777777" w:rsidR="00CB4B5C" w:rsidRPr="0002694F" w:rsidRDefault="00CB4B5C" w:rsidP="00CB4B5C">
            <w:pPr>
              <w:pStyle w:val="Heading2"/>
              <w:widowControl w:val="0"/>
              <w:rPr>
                <w:rFonts w:eastAsia="Arial"/>
              </w:rPr>
            </w:pPr>
            <w:bookmarkStart w:id="0" w:name="_Toc389991301"/>
            <w:bookmarkStart w:id="1" w:name="_Toc507156450"/>
            <w:r>
              <w:rPr>
                <w:rFonts w:eastAsia="Arial"/>
              </w:rPr>
              <w:lastRenderedPageBreak/>
              <w:t>D</w:t>
            </w:r>
            <w:r w:rsidRPr="0002694F">
              <w:rPr>
                <w:rFonts w:eastAsia="Arial"/>
              </w:rPr>
              <w:t>eclaration</w:t>
            </w:r>
          </w:p>
          <w:p w14:paraId="11AB4E42" w14:textId="4A140E18" w:rsidR="00CB4B5C" w:rsidRPr="00CB4B5C" w:rsidRDefault="00CB4B5C" w:rsidP="00CB4B5C">
            <w:pPr>
              <w:pStyle w:val="ListParagraph"/>
              <w:widowControl w:val="0"/>
              <w:spacing w:before="1"/>
              <w:ind w:left="0"/>
              <w:rPr>
                <w:rFonts w:cs="Calibri"/>
              </w:rPr>
            </w:pPr>
            <w:r w:rsidRPr="0002694F">
              <w:rPr>
                <w:rFonts w:cs="Calibri"/>
              </w:rPr>
              <w:t>I declare that the information given in this application form is true and complete</w:t>
            </w:r>
            <w:r w:rsidR="00E1239F">
              <w:rPr>
                <w:rFonts w:cs="Calibri"/>
              </w:rPr>
              <w:t>.</w:t>
            </w:r>
          </w:p>
        </w:tc>
      </w:tr>
      <w:tr w:rsidR="00CB4B5C" w:rsidRPr="0002694F" w14:paraId="2CEE9F9E" w14:textId="77777777" w:rsidTr="00CB4B5C">
        <w:trPr>
          <w:trHeight w:val="425"/>
        </w:trPr>
        <w:tc>
          <w:tcPr>
            <w:tcW w:w="2638" w:type="dxa"/>
            <w:tcBorders>
              <w:top w:val="single" w:sz="4" w:space="0" w:color="auto"/>
            </w:tcBorders>
            <w:shd w:val="clear" w:color="auto" w:fill="D7EFFD"/>
            <w:vAlign w:val="center"/>
          </w:tcPr>
          <w:p w14:paraId="524A3581" w14:textId="77777777" w:rsidR="00CB4B5C" w:rsidRPr="00E1239F" w:rsidRDefault="00CB4B5C" w:rsidP="00EA3BA3">
            <w:pPr>
              <w:widowControl w:val="0"/>
              <w:spacing w:before="1"/>
              <w:rPr>
                <w:rFonts w:eastAsia="Arial" w:cs="Calibri"/>
              </w:rPr>
            </w:pPr>
            <w:r w:rsidRPr="00E1239F">
              <w:rPr>
                <w:rFonts w:eastAsia="Arial" w:cs="Calibri"/>
              </w:rPr>
              <w:t>Signature:</w:t>
            </w:r>
          </w:p>
        </w:tc>
        <w:tc>
          <w:tcPr>
            <w:tcW w:w="6388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F36ECF" w14:textId="77777777" w:rsidR="00CB4B5C" w:rsidRPr="0002694F" w:rsidRDefault="00CB4B5C" w:rsidP="00EA3BA3">
            <w:pPr>
              <w:widowControl w:val="0"/>
              <w:spacing w:before="1"/>
              <w:rPr>
                <w:rFonts w:eastAsia="Arial" w:cs="Calibri"/>
              </w:rPr>
            </w:pPr>
            <w:permStart w:id="1814243823" w:edGrp="everyone"/>
            <w:permEnd w:id="1814243823"/>
          </w:p>
        </w:tc>
      </w:tr>
      <w:tr w:rsidR="00CB4B5C" w:rsidRPr="0002694F" w14:paraId="0CE90ED8" w14:textId="77777777" w:rsidTr="00CB4B5C">
        <w:trPr>
          <w:trHeight w:val="425"/>
        </w:trPr>
        <w:tc>
          <w:tcPr>
            <w:tcW w:w="2638" w:type="dxa"/>
            <w:shd w:val="clear" w:color="auto" w:fill="D7EFFD"/>
            <w:vAlign w:val="center"/>
          </w:tcPr>
          <w:p w14:paraId="596E2E83" w14:textId="77777777" w:rsidR="00CB4B5C" w:rsidRPr="00E1239F" w:rsidRDefault="00CB4B5C" w:rsidP="00EA3BA3">
            <w:pPr>
              <w:widowControl w:val="0"/>
              <w:spacing w:before="1"/>
              <w:rPr>
                <w:rFonts w:eastAsia="Arial" w:cs="Calibri"/>
              </w:rPr>
            </w:pPr>
            <w:r w:rsidRPr="00E1239F">
              <w:rPr>
                <w:rFonts w:eastAsia="Arial" w:cs="Calibri"/>
              </w:rPr>
              <w:t>Name:</w:t>
            </w:r>
          </w:p>
        </w:tc>
        <w:tc>
          <w:tcPr>
            <w:tcW w:w="3692" w:type="dxa"/>
            <w:shd w:val="clear" w:color="auto" w:fill="auto"/>
            <w:vAlign w:val="center"/>
          </w:tcPr>
          <w:p w14:paraId="72FB47AE" w14:textId="77777777" w:rsidR="00CB4B5C" w:rsidRPr="0002694F" w:rsidRDefault="00CB4B5C" w:rsidP="00EA3BA3">
            <w:pPr>
              <w:widowControl w:val="0"/>
              <w:spacing w:before="1"/>
              <w:rPr>
                <w:rFonts w:eastAsia="Arial" w:cs="Calibri"/>
              </w:rPr>
            </w:pPr>
            <w:permStart w:id="1896298889" w:edGrp="everyone"/>
            <w:permEnd w:id="1896298889"/>
          </w:p>
        </w:tc>
        <w:tc>
          <w:tcPr>
            <w:tcW w:w="1140" w:type="dxa"/>
            <w:shd w:val="clear" w:color="auto" w:fill="D7EFFD"/>
            <w:vAlign w:val="center"/>
          </w:tcPr>
          <w:p w14:paraId="2CF9D439" w14:textId="77777777" w:rsidR="00CB4B5C" w:rsidRPr="00E1239F" w:rsidRDefault="00CB4B5C" w:rsidP="00E1239F">
            <w:pPr>
              <w:widowControl w:val="0"/>
              <w:spacing w:before="1"/>
              <w:rPr>
                <w:rFonts w:eastAsia="Arial" w:cs="Calibri"/>
              </w:rPr>
            </w:pPr>
            <w:r w:rsidRPr="00E1239F">
              <w:rPr>
                <w:rFonts w:eastAsia="Arial" w:cs="Calibri"/>
              </w:rPr>
              <w:t>Date:</w:t>
            </w:r>
          </w:p>
        </w:tc>
        <w:tc>
          <w:tcPr>
            <w:tcW w:w="1556" w:type="dxa"/>
            <w:shd w:val="clear" w:color="auto" w:fill="auto"/>
            <w:vAlign w:val="center"/>
          </w:tcPr>
          <w:p w14:paraId="074F6BD9" w14:textId="77777777" w:rsidR="00CB4B5C" w:rsidRPr="0002694F" w:rsidRDefault="00CB4B5C" w:rsidP="00EA3BA3">
            <w:pPr>
              <w:widowControl w:val="0"/>
              <w:spacing w:before="1"/>
              <w:rPr>
                <w:rFonts w:eastAsia="Arial" w:cs="Calibri"/>
              </w:rPr>
            </w:pPr>
            <w:permStart w:id="452353147" w:edGrp="everyone"/>
            <w:permEnd w:id="452353147"/>
          </w:p>
        </w:tc>
      </w:tr>
      <w:tr w:rsidR="00CB4B5C" w:rsidRPr="0002694F" w14:paraId="50E96F41" w14:textId="77777777" w:rsidTr="00CB4B5C">
        <w:trPr>
          <w:trHeight w:hRule="exact" w:val="1223"/>
        </w:trPr>
        <w:tc>
          <w:tcPr>
            <w:tcW w:w="9026" w:type="dxa"/>
            <w:gridSpan w:val="4"/>
            <w:shd w:val="clear" w:color="auto" w:fill="D7EFFD"/>
            <w:vAlign w:val="center"/>
          </w:tcPr>
          <w:p w14:paraId="63EB31FC" w14:textId="4202D6F2" w:rsidR="00CB4B5C" w:rsidRPr="0002694F" w:rsidRDefault="00CB4B5C" w:rsidP="00EA3BA3">
            <w:pPr>
              <w:autoSpaceDE w:val="0"/>
              <w:autoSpaceDN w:val="0"/>
              <w:adjustRightInd w:val="0"/>
              <w:rPr>
                <w:rFonts w:eastAsia="Arial" w:cs="Calibri"/>
                <w:sz w:val="24"/>
                <w:szCs w:val="24"/>
              </w:rPr>
            </w:pPr>
            <w:r w:rsidRPr="0002694F">
              <w:rPr>
                <w:rFonts w:cs="Calibri"/>
                <w:sz w:val="19"/>
                <w:szCs w:val="20"/>
              </w:rPr>
              <w:t xml:space="preserve">The information provided by you on this form as an applicant will be stored electronically </w:t>
            </w:r>
            <w:r w:rsidR="00DF098D">
              <w:rPr>
                <w:rFonts w:cs="Calibri"/>
                <w:sz w:val="19"/>
                <w:szCs w:val="20"/>
              </w:rPr>
              <w:t xml:space="preserve">following the principles of the </w:t>
            </w:r>
            <w:r w:rsidR="00DF098D" w:rsidRPr="00DF098D">
              <w:rPr>
                <w:rFonts w:cs="Calibri"/>
                <w:sz w:val="19"/>
                <w:szCs w:val="20"/>
              </w:rPr>
              <w:t xml:space="preserve">UK General Data Protection Regulation (UK GDPR), tailored by the Data Protection Act </w:t>
            </w:r>
            <w:proofErr w:type="gramStart"/>
            <w:r w:rsidR="00DF098D" w:rsidRPr="00DF098D">
              <w:rPr>
                <w:rFonts w:cs="Calibri"/>
                <w:sz w:val="19"/>
                <w:szCs w:val="20"/>
              </w:rPr>
              <w:t>2018</w:t>
            </w:r>
            <w:proofErr w:type="gramEnd"/>
            <w:r w:rsidR="00DF098D">
              <w:rPr>
                <w:rFonts w:cs="Calibri"/>
                <w:sz w:val="19"/>
                <w:szCs w:val="20"/>
              </w:rPr>
              <w:t xml:space="preserve"> </w:t>
            </w:r>
            <w:r w:rsidRPr="0002694F">
              <w:rPr>
                <w:rFonts w:cs="Calibri"/>
                <w:sz w:val="19"/>
                <w:szCs w:val="20"/>
              </w:rPr>
              <w:t>and will be processed solely in connection with HIS Committee membership.</w:t>
            </w:r>
          </w:p>
        </w:tc>
      </w:tr>
    </w:tbl>
    <w:p w14:paraId="265E013B" w14:textId="77777777" w:rsidR="00CB4B5C" w:rsidRPr="005B7901" w:rsidRDefault="00CB4B5C" w:rsidP="00CB4B5C">
      <w:pPr>
        <w:spacing w:before="1"/>
        <w:rPr>
          <w:rFonts w:eastAsia="Arial" w:cs="Calibri"/>
          <w:sz w:val="24"/>
          <w:szCs w:val="24"/>
        </w:rPr>
      </w:pPr>
    </w:p>
    <w:p w14:paraId="7F620E7E" w14:textId="4B96B471" w:rsidR="00CB4B5C" w:rsidRDefault="00CB4B5C" w:rsidP="00CB4B5C">
      <w:pPr>
        <w:spacing w:before="1" w:after="240"/>
        <w:ind w:left="284"/>
        <w:rPr>
          <w:rFonts w:eastAsia="Arial" w:cs="Calibri"/>
        </w:rPr>
      </w:pPr>
      <w:r w:rsidRPr="0002694F">
        <w:rPr>
          <w:rFonts w:eastAsia="Arial" w:cs="Calibri"/>
        </w:rPr>
        <w:t>Thank you for your interest</w:t>
      </w:r>
      <w:r w:rsidR="006B244C">
        <w:rPr>
          <w:rFonts w:eastAsia="Arial" w:cs="Calibri"/>
        </w:rPr>
        <w:t>.</w:t>
      </w:r>
      <w:r w:rsidRPr="0002694F">
        <w:rPr>
          <w:rFonts w:cs="Calibri"/>
        </w:rPr>
        <w:t xml:space="preserve"> P</w:t>
      </w:r>
      <w:r w:rsidRPr="0002694F">
        <w:rPr>
          <w:rFonts w:eastAsia="Arial" w:cs="Calibri"/>
        </w:rPr>
        <w:t xml:space="preserve">lease return </w:t>
      </w:r>
      <w:r w:rsidR="006B244C">
        <w:rPr>
          <w:rFonts w:eastAsia="Arial" w:cs="Calibri"/>
        </w:rPr>
        <w:t>this</w:t>
      </w:r>
      <w:r w:rsidRPr="0002694F">
        <w:rPr>
          <w:rFonts w:eastAsia="Arial" w:cs="Calibri"/>
        </w:rPr>
        <w:t xml:space="preserve"> completed form</w:t>
      </w:r>
      <w:r w:rsidR="006B244C">
        <w:rPr>
          <w:rFonts w:eastAsia="Arial" w:cs="Calibri"/>
        </w:rPr>
        <w:t xml:space="preserve"> and a complete trustee eligibility form </w:t>
      </w:r>
      <w:r w:rsidRPr="0002694F">
        <w:rPr>
          <w:rFonts w:eastAsia="Arial" w:cs="Calibri"/>
        </w:rPr>
        <w:t xml:space="preserve">to </w:t>
      </w:r>
      <w:hyperlink r:id="rId8" w:history="1">
        <w:r w:rsidR="006B244C" w:rsidRPr="000F313D">
          <w:rPr>
            <w:rStyle w:val="Hyperlink"/>
            <w:rFonts w:eastAsia="Arial" w:cs="Calibri"/>
          </w:rPr>
          <w:t>kay.miller@his.org.uk</w:t>
        </w:r>
      </w:hyperlink>
      <w:r w:rsidRPr="0002694F">
        <w:rPr>
          <w:rFonts w:eastAsia="Arial" w:cs="Calibri"/>
        </w:rPr>
        <w:t xml:space="preserve"> </w:t>
      </w:r>
    </w:p>
    <w:p w14:paraId="23B25BF5" w14:textId="77777777" w:rsidR="00DF098D" w:rsidRDefault="00DF098D" w:rsidP="00CB4B5C">
      <w:pPr>
        <w:spacing w:before="1" w:after="240"/>
        <w:ind w:left="284"/>
        <w:rPr>
          <w:rFonts w:eastAsia="Arial" w:cs="Calibri"/>
        </w:rPr>
      </w:pPr>
    </w:p>
    <w:p w14:paraId="4582D932" w14:textId="77777777" w:rsidR="00CB4B5C" w:rsidRDefault="00CB4B5C" w:rsidP="00CB4B5C">
      <w:pPr>
        <w:tabs>
          <w:tab w:val="left" w:pos="4423"/>
        </w:tabs>
        <w:suppressAutoHyphens/>
        <w:autoSpaceDN w:val="0"/>
        <w:spacing w:after="0" w:line="240" w:lineRule="auto"/>
        <w:ind w:left="-539"/>
        <w:textAlignment w:val="baseline"/>
        <w:rPr>
          <w:rFonts w:eastAsia="Times New Roman" w:cs="Calibri"/>
          <w:b/>
          <w:kern w:val="3"/>
          <w:lang w:eastAsia="zh-CN"/>
        </w:rPr>
      </w:pPr>
    </w:p>
    <w:bookmarkEnd w:id="0"/>
    <w:bookmarkEnd w:id="1"/>
    <w:p w14:paraId="4B23ACE9" w14:textId="3C1791F6" w:rsidR="00617D13" w:rsidRPr="00231F12" w:rsidRDefault="00617D13" w:rsidP="00DA1731">
      <w:pPr>
        <w:pStyle w:val="Heading2"/>
        <w:rPr>
          <w:rFonts w:asciiTheme="minorHAnsi" w:hAnsiTheme="minorHAnsi" w:cstheme="minorHAnsi"/>
        </w:rPr>
      </w:pPr>
    </w:p>
    <w:sectPr w:rsidR="00617D13" w:rsidRPr="00231F12" w:rsidSect="00085181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E76A5" w14:textId="77777777" w:rsidR="001028DE" w:rsidRDefault="001028DE" w:rsidP="000B352B">
      <w:pPr>
        <w:spacing w:after="0" w:line="240" w:lineRule="auto"/>
      </w:pPr>
      <w:r>
        <w:separator/>
      </w:r>
    </w:p>
  </w:endnote>
  <w:endnote w:type="continuationSeparator" w:id="0">
    <w:p w14:paraId="797C6882" w14:textId="77777777" w:rsidR="001028DE" w:rsidRDefault="001028DE" w:rsidP="000B35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C3DC0" w14:textId="116892C4" w:rsidR="00865D37" w:rsidRDefault="00865D37" w:rsidP="002B0CE4">
    <w:pPr>
      <w:pStyle w:val="Footer"/>
      <w:tabs>
        <w:tab w:val="clear" w:pos="9026"/>
        <w:tab w:val="left" w:pos="5685"/>
        <w:tab w:val="right" w:pos="9923"/>
      </w:tabs>
    </w:pPr>
    <w:r w:rsidRPr="001410EB">
      <w:rPr>
        <w:rFonts w:ascii="Arial" w:hAnsi="Arial" w:cs="Arial"/>
      </w:rPr>
      <w:tab/>
    </w:r>
    <w:r w:rsidRPr="001410EB">
      <w:rPr>
        <w:rFonts w:ascii="Arial" w:hAnsi="Arial" w:cs="Arial"/>
      </w:rPr>
      <w:tab/>
    </w:r>
    <w:r w:rsidRPr="001410EB">
      <w:rPr>
        <w:rFonts w:ascii="Arial" w:hAnsi="Arial" w:cs="Arial"/>
      </w:rPr>
      <w:tab/>
      <w:t xml:space="preserve"> </w:t>
    </w:r>
  </w:p>
  <w:p w14:paraId="2109B9C1" w14:textId="77777777" w:rsidR="00865D37" w:rsidRDefault="00865D37" w:rsidP="00865D37">
    <w:pPr>
      <w:pStyle w:val="Footer"/>
    </w:pPr>
  </w:p>
  <w:p w14:paraId="0D27F423" w14:textId="77777777" w:rsidR="000B352B" w:rsidRDefault="000B35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5CFF7" w14:textId="77777777" w:rsidR="001028DE" w:rsidRDefault="001028DE" w:rsidP="000B352B">
      <w:pPr>
        <w:spacing w:after="0" w:line="240" w:lineRule="auto"/>
      </w:pPr>
      <w:r>
        <w:separator/>
      </w:r>
    </w:p>
  </w:footnote>
  <w:footnote w:type="continuationSeparator" w:id="0">
    <w:p w14:paraId="38DC3C6F" w14:textId="77777777" w:rsidR="001028DE" w:rsidRDefault="001028DE" w:rsidP="000B35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6166E" w14:textId="4720563D" w:rsidR="00453774" w:rsidRPr="00453774" w:rsidRDefault="00231F12" w:rsidP="00DA1731">
    <w:pPr>
      <w:pStyle w:val="Header"/>
      <w:tabs>
        <w:tab w:val="clear" w:pos="9026"/>
        <w:tab w:val="right" w:pos="10065"/>
      </w:tabs>
      <w:ind w:right="-1039"/>
      <w:rPr>
        <w:rFonts w:ascii="Arial" w:hAnsi="Arial" w:cs="Arial"/>
        <w:color w:val="4A4A4A"/>
        <w:sz w:val="20"/>
        <w:szCs w:val="20"/>
      </w:rPr>
    </w:pPr>
    <w:r>
      <w:rPr>
        <w:rFonts w:ascii="Arial" w:hAnsi="Arial" w:cs="Arial"/>
        <w:noProof/>
        <w:color w:val="4A4A4A"/>
        <w:sz w:val="20"/>
        <w:szCs w:val="20"/>
      </w:rPr>
      <w:drawing>
        <wp:anchor distT="0" distB="0" distL="114300" distR="114300" simplePos="0" relativeHeight="251658240" behindDoc="0" locked="0" layoutInCell="1" allowOverlap="1" wp14:anchorId="6D2AB87A" wp14:editId="5E4B9F63">
          <wp:simplePos x="0" y="0"/>
          <wp:positionH relativeFrom="column">
            <wp:posOffset>-762000</wp:posOffset>
          </wp:positionH>
          <wp:positionV relativeFrom="page">
            <wp:posOffset>90488</wp:posOffset>
          </wp:positionV>
          <wp:extent cx="1398905" cy="680720"/>
          <wp:effectExtent l="0" t="0" r="0" b="5080"/>
          <wp:wrapTopAndBottom/>
          <wp:docPr id="1" name="Picture 1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graphical user interfac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8905" cy="680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817312E" w14:textId="77777777" w:rsidR="00453774" w:rsidRPr="00453774" w:rsidRDefault="00453774" w:rsidP="00085181">
    <w:pPr>
      <w:pStyle w:val="Header"/>
      <w:tabs>
        <w:tab w:val="clear" w:pos="9026"/>
        <w:tab w:val="right" w:pos="10065"/>
      </w:tabs>
      <w:ind w:right="-1039"/>
      <w:jc w:val="right"/>
      <w:rPr>
        <w:rFonts w:ascii="Arial" w:hAnsi="Arial" w:cs="Arial"/>
        <w:color w:val="4A4A4A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88" type="#_x0000_t75" style="width:7.5pt;height:7.5pt" o:bullet="t">
        <v:imagedata r:id="rId1" o:title="BD15134_"/>
      </v:shape>
    </w:pict>
  </w:numPicBullet>
  <w:abstractNum w:abstractNumId="0" w15:restartNumberingAfterBreak="0">
    <w:nsid w:val="059D0FAC"/>
    <w:multiLevelType w:val="multilevel"/>
    <w:tmpl w:val="72188DC4"/>
    <w:lvl w:ilvl="0">
      <w:start w:val="1"/>
      <w:numFmt w:val="bullet"/>
      <w:pStyle w:val="Bulletindent1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1" w15:restartNumberingAfterBreak="0">
    <w:nsid w:val="15017405"/>
    <w:multiLevelType w:val="multilevel"/>
    <w:tmpl w:val="B0A899F0"/>
    <w:lvl w:ilvl="0">
      <w:start w:val="1"/>
      <w:numFmt w:val="bullet"/>
      <w:pStyle w:val="Bulletleft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2" w15:restartNumberingAfterBreak="0">
    <w:nsid w:val="1B8D3711"/>
    <w:multiLevelType w:val="hybridMultilevel"/>
    <w:tmpl w:val="12EE7D60"/>
    <w:lvl w:ilvl="0" w:tplc="C6A8CC88">
      <w:start w:val="4"/>
      <w:numFmt w:val="bullet"/>
      <w:pStyle w:val="Bulletleft1las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C22BA8"/>
    <w:multiLevelType w:val="hybridMultilevel"/>
    <w:tmpl w:val="191A4934"/>
    <w:lvl w:ilvl="0" w:tplc="E7C28008">
      <w:start w:val="4"/>
      <w:numFmt w:val="bullet"/>
      <w:pStyle w:val="Bulletindent1las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79767D"/>
    <w:multiLevelType w:val="hybridMultilevel"/>
    <w:tmpl w:val="DF543A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B34733"/>
    <w:multiLevelType w:val="multilevel"/>
    <w:tmpl w:val="64740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E120823"/>
    <w:multiLevelType w:val="hybridMultilevel"/>
    <w:tmpl w:val="8CBA39F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C72669"/>
    <w:multiLevelType w:val="hybridMultilevel"/>
    <w:tmpl w:val="8174ACB0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4B1B7CC8"/>
    <w:multiLevelType w:val="hybridMultilevel"/>
    <w:tmpl w:val="BBA2BAF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76764AC"/>
    <w:multiLevelType w:val="hybridMultilevel"/>
    <w:tmpl w:val="D75A168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C93D14"/>
    <w:multiLevelType w:val="hybridMultilevel"/>
    <w:tmpl w:val="3934CBBC"/>
    <w:lvl w:ilvl="0" w:tplc="8E54A33E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B1108F"/>
    <w:multiLevelType w:val="hybridMultilevel"/>
    <w:tmpl w:val="B86CBBA6"/>
    <w:lvl w:ilvl="0" w:tplc="AD68F8FE">
      <w:start w:val="1"/>
      <w:numFmt w:val="lowerLetter"/>
      <w:lvlText w:val="%1."/>
      <w:lvlJc w:val="left"/>
      <w:pPr>
        <w:ind w:left="720" w:hanging="360"/>
      </w:pPr>
      <w:rPr>
        <w:rFonts w:eastAsia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A218FB"/>
    <w:multiLevelType w:val="hybridMultilevel"/>
    <w:tmpl w:val="F28C9E7E"/>
    <w:lvl w:ilvl="0" w:tplc="DC6CC5E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956393"/>
    <w:multiLevelType w:val="hybridMultilevel"/>
    <w:tmpl w:val="9A402A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5"/>
  </w:num>
  <w:num w:numId="4">
    <w:abstractNumId w:val="2"/>
  </w:num>
  <w:num w:numId="5">
    <w:abstractNumId w:val="10"/>
  </w:num>
  <w:num w:numId="6">
    <w:abstractNumId w:val="0"/>
  </w:num>
  <w:num w:numId="7">
    <w:abstractNumId w:val="3"/>
  </w:num>
  <w:num w:numId="8">
    <w:abstractNumId w:val="2"/>
  </w:num>
  <w:num w:numId="9">
    <w:abstractNumId w:val="13"/>
  </w:num>
  <w:num w:numId="10">
    <w:abstractNumId w:val="6"/>
  </w:num>
  <w:num w:numId="11">
    <w:abstractNumId w:val="8"/>
  </w:num>
  <w:num w:numId="12">
    <w:abstractNumId w:val="9"/>
  </w:num>
  <w:num w:numId="13">
    <w:abstractNumId w:val="4"/>
  </w:num>
  <w:num w:numId="14">
    <w:abstractNumId w:val="7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64CE"/>
    <w:rsid w:val="00001456"/>
    <w:rsid w:val="00014976"/>
    <w:rsid w:val="000468DC"/>
    <w:rsid w:val="0008270A"/>
    <w:rsid w:val="00085181"/>
    <w:rsid w:val="000B352B"/>
    <w:rsid w:val="000D04EC"/>
    <w:rsid w:val="000D2A84"/>
    <w:rsid w:val="000F313D"/>
    <w:rsid w:val="001028DE"/>
    <w:rsid w:val="00105AC8"/>
    <w:rsid w:val="001073A7"/>
    <w:rsid w:val="001203AA"/>
    <w:rsid w:val="001413F9"/>
    <w:rsid w:val="0019651D"/>
    <w:rsid w:val="001B5D34"/>
    <w:rsid w:val="001C2320"/>
    <w:rsid w:val="00223DB6"/>
    <w:rsid w:val="00231F12"/>
    <w:rsid w:val="00235E1C"/>
    <w:rsid w:val="002900C6"/>
    <w:rsid w:val="002A44C5"/>
    <w:rsid w:val="002A5247"/>
    <w:rsid w:val="002B0CE4"/>
    <w:rsid w:val="002C15BA"/>
    <w:rsid w:val="002C3746"/>
    <w:rsid w:val="002D6C1E"/>
    <w:rsid w:val="00320722"/>
    <w:rsid w:val="00322325"/>
    <w:rsid w:val="003319AF"/>
    <w:rsid w:val="00340F9D"/>
    <w:rsid w:val="00373798"/>
    <w:rsid w:val="003942CD"/>
    <w:rsid w:val="003B23F8"/>
    <w:rsid w:val="003D614E"/>
    <w:rsid w:val="003E1592"/>
    <w:rsid w:val="00420218"/>
    <w:rsid w:val="004215D9"/>
    <w:rsid w:val="00433714"/>
    <w:rsid w:val="0045083C"/>
    <w:rsid w:val="00453774"/>
    <w:rsid w:val="00460F04"/>
    <w:rsid w:val="00486719"/>
    <w:rsid w:val="00497985"/>
    <w:rsid w:val="004B34F1"/>
    <w:rsid w:val="004D575D"/>
    <w:rsid w:val="004F5A6D"/>
    <w:rsid w:val="0050587E"/>
    <w:rsid w:val="00534596"/>
    <w:rsid w:val="005B078B"/>
    <w:rsid w:val="005E62B8"/>
    <w:rsid w:val="005F4298"/>
    <w:rsid w:val="00617D13"/>
    <w:rsid w:val="00644441"/>
    <w:rsid w:val="00690B8D"/>
    <w:rsid w:val="0069376C"/>
    <w:rsid w:val="006938D8"/>
    <w:rsid w:val="006B244C"/>
    <w:rsid w:val="006F031D"/>
    <w:rsid w:val="007309C9"/>
    <w:rsid w:val="00732227"/>
    <w:rsid w:val="007549E4"/>
    <w:rsid w:val="008016BC"/>
    <w:rsid w:val="00817AC4"/>
    <w:rsid w:val="00826997"/>
    <w:rsid w:val="008323E9"/>
    <w:rsid w:val="00860DF9"/>
    <w:rsid w:val="00865D37"/>
    <w:rsid w:val="00885CE0"/>
    <w:rsid w:val="0088788A"/>
    <w:rsid w:val="00896928"/>
    <w:rsid w:val="008A32DB"/>
    <w:rsid w:val="008A3A1E"/>
    <w:rsid w:val="008D1868"/>
    <w:rsid w:val="00910B00"/>
    <w:rsid w:val="00926F50"/>
    <w:rsid w:val="009275D0"/>
    <w:rsid w:val="009621A9"/>
    <w:rsid w:val="00977338"/>
    <w:rsid w:val="009B2CCB"/>
    <w:rsid w:val="009C1DFA"/>
    <w:rsid w:val="009E2F15"/>
    <w:rsid w:val="00A17CBC"/>
    <w:rsid w:val="00A32F3C"/>
    <w:rsid w:val="00A431C8"/>
    <w:rsid w:val="00A72828"/>
    <w:rsid w:val="00A739EF"/>
    <w:rsid w:val="00A85FDF"/>
    <w:rsid w:val="00AA62EB"/>
    <w:rsid w:val="00AB41DA"/>
    <w:rsid w:val="00AC3A15"/>
    <w:rsid w:val="00AD3440"/>
    <w:rsid w:val="00AD7DB7"/>
    <w:rsid w:val="00AE303D"/>
    <w:rsid w:val="00B22C32"/>
    <w:rsid w:val="00B231B0"/>
    <w:rsid w:val="00B47A7B"/>
    <w:rsid w:val="00B50ADA"/>
    <w:rsid w:val="00BB0FAA"/>
    <w:rsid w:val="00BB1B61"/>
    <w:rsid w:val="00BE6466"/>
    <w:rsid w:val="00C11924"/>
    <w:rsid w:val="00C72C7D"/>
    <w:rsid w:val="00C97F16"/>
    <w:rsid w:val="00CB4B5C"/>
    <w:rsid w:val="00CC41BD"/>
    <w:rsid w:val="00CC5E07"/>
    <w:rsid w:val="00D16BAB"/>
    <w:rsid w:val="00D518EE"/>
    <w:rsid w:val="00D6703C"/>
    <w:rsid w:val="00D90C91"/>
    <w:rsid w:val="00DA1731"/>
    <w:rsid w:val="00DC2852"/>
    <w:rsid w:val="00DD5065"/>
    <w:rsid w:val="00DF098D"/>
    <w:rsid w:val="00E03263"/>
    <w:rsid w:val="00E1239F"/>
    <w:rsid w:val="00E17EA3"/>
    <w:rsid w:val="00E576E7"/>
    <w:rsid w:val="00E622D7"/>
    <w:rsid w:val="00E65D8A"/>
    <w:rsid w:val="00E86FCE"/>
    <w:rsid w:val="00E960BA"/>
    <w:rsid w:val="00EA3919"/>
    <w:rsid w:val="00F1442C"/>
    <w:rsid w:val="00F164CE"/>
    <w:rsid w:val="00F233EA"/>
    <w:rsid w:val="00F27678"/>
    <w:rsid w:val="00F52AF2"/>
    <w:rsid w:val="00FE3296"/>
    <w:rsid w:val="00FF4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9F9E4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68DC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3319AF"/>
    <w:pPr>
      <w:keepNext/>
      <w:spacing w:after="120" w:line="240" w:lineRule="auto"/>
      <w:outlineLvl w:val="0"/>
    </w:pPr>
    <w:rPr>
      <w:rFonts w:ascii="Arial" w:eastAsia="Times New Roman" w:hAnsi="Arial"/>
      <w:b/>
      <w:bCs/>
      <w:kern w:val="32"/>
      <w:sz w:val="28"/>
      <w:szCs w:val="32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2232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35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352B"/>
  </w:style>
  <w:style w:type="paragraph" w:styleId="Footer">
    <w:name w:val="footer"/>
    <w:basedOn w:val="Normal"/>
    <w:link w:val="FooterChar"/>
    <w:uiPriority w:val="99"/>
    <w:unhideWhenUsed/>
    <w:rsid w:val="000B35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352B"/>
  </w:style>
  <w:style w:type="paragraph" w:styleId="BalloonText">
    <w:name w:val="Balloon Text"/>
    <w:basedOn w:val="Normal"/>
    <w:link w:val="BalloonTextChar"/>
    <w:uiPriority w:val="99"/>
    <w:semiHidden/>
    <w:unhideWhenUsed/>
    <w:rsid w:val="000B3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B352B"/>
    <w:rPr>
      <w:rFonts w:ascii="Tahoma" w:hAnsi="Tahoma" w:cs="Tahoma"/>
      <w:sz w:val="16"/>
      <w:szCs w:val="16"/>
    </w:rPr>
  </w:style>
  <w:style w:type="paragraph" w:customStyle="1" w:styleId="Bulletleft1">
    <w:name w:val="Bullet left 1"/>
    <w:basedOn w:val="Normal"/>
    <w:rsid w:val="00235E1C"/>
    <w:pPr>
      <w:numPr>
        <w:numId w:val="2"/>
      </w:numPr>
      <w:spacing w:after="0" w:line="360" w:lineRule="auto"/>
    </w:pPr>
    <w:rPr>
      <w:rFonts w:ascii="Arial" w:eastAsia="Times New Roman" w:hAnsi="Arial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4202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021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2021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021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20218"/>
    <w:rPr>
      <w:b/>
      <w:bCs/>
      <w:lang w:eastAsia="en-US"/>
    </w:rPr>
  </w:style>
  <w:style w:type="paragraph" w:styleId="Revision">
    <w:name w:val="Revision"/>
    <w:hidden/>
    <w:uiPriority w:val="99"/>
    <w:semiHidden/>
    <w:rsid w:val="00420218"/>
    <w:rPr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uiPriority w:val="1"/>
    <w:rsid w:val="003319AF"/>
    <w:rPr>
      <w:rFonts w:ascii="Arial" w:eastAsia="Times New Roman" w:hAnsi="Arial"/>
      <w:b/>
      <w:bCs/>
      <w:kern w:val="32"/>
      <w:sz w:val="28"/>
      <w:szCs w:val="32"/>
    </w:rPr>
  </w:style>
  <w:style w:type="paragraph" w:customStyle="1" w:styleId="NICEnormal">
    <w:name w:val="NICE normal"/>
    <w:link w:val="NICEnormalChar"/>
    <w:rsid w:val="003319AF"/>
    <w:pPr>
      <w:spacing w:after="240" w:line="360" w:lineRule="auto"/>
    </w:pPr>
    <w:rPr>
      <w:rFonts w:ascii="Arial" w:eastAsia="Times New Roman" w:hAnsi="Arial"/>
      <w:sz w:val="24"/>
      <w:szCs w:val="24"/>
      <w:lang w:eastAsia="en-US"/>
    </w:rPr>
  </w:style>
  <w:style w:type="paragraph" w:customStyle="1" w:styleId="Bulletleft1last">
    <w:name w:val="Bullet left 1 last"/>
    <w:basedOn w:val="NICEnormal"/>
    <w:rsid w:val="003319AF"/>
    <w:pPr>
      <w:numPr>
        <w:numId w:val="4"/>
      </w:numPr>
    </w:pPr>
    <w:rPr>
      <w:rFonts w:cs="Arial"/>
    </w:rPr>
  </w:style>
  <w:style w:type="character" w:customStyle="1" w:styleId="NICEnormalChar">
    <w:name w:val="NICE normal Char"/>
    <w:link w:val="NICEnormal"/>
    <w:locked/>
    <w:rsid w:val="003319AF"/>
    <w:rPr>
      <w:rFonts w:ascii="Arial" w:eastAsia="Times New Roman" w:hAnsi="Arial"/>
      <w:sz w:val="24"/>
      <w:szCs w:val="24"/>
      <w:lang w:eastAsia="en-US"/>
    </w:rPr>
  </w:style>
  <w:style w:type="paragraph" w:styleId="FootnoteText">
    <w:name w:val="footnote text"/>
    <w:basedOn w:val="Normal"/>
    <w:link w:val="FootnoteTextChar"/>
    <w:semiHidden/>
    <w:rsid w:val="003319A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semiHidden/>
    <w:rsid w:val="003319AF"/>
    <w:rPr>
      <w:rFonts w:ascii="Times New Roman" w:eastAsia="Times New Roman" w:hAnsi="Times New Roman"/>
    </w:rPr>
  </w:style>
  <w:style w:type="character" w:styleId="FootnoteReference">
    <w:name w:val="footnote reference"/>
    <w:semiHidden/>
    <w:rsid w:val="003319AF"/>
    <w:rPr>
      <w:vertAlign w:val="superscript"/>
    </w:rPr>
  </w:style>
  <w:style w:type="paragraph" w:customStyle="1" w:styleId="Bulletindent1">
    <w:name w:val="Bullet indent 1"/>
    <w:basedOn w:val="NICEnormal"/>
    <w:rsid w:val="003319AF"/>
    <w:pPr>
      <w:numPr>
        <w:numId w:val="6"/>
      </w:numPr>
      <w:spacing w:after="0"/>
    </w:pPr>
  </w:style>
  <w:style w:type="paragraph" w:customStyle="1" w:styleId="Bulletindent1last">
    <w:name w:val="Bullet indent 1 last"/>
    <w:basedOn w:val="NICEnormal"/>
    <w:next w:val="NICEnormal"/>
    <w:rsid w:val="003319AF"/>
    <w:pPr>
      <w:numPr>
        <w:numId w:val="7"/>
      </w:numPr>
    </w:pPr>
  </w:style>
  <w:style w:type="paragraph" w:styleId="BodyTextIndent">
    <w:name w:val="Body Text Indent"/>
    <w:basedOn w:val="Normal"/>
    <w:link w:val="BodyTextIndentChar"/>
    <w:rsid w:val="008A3A1E"/>
    <w:pPr>
      <w:spacing w:after="0" w:line="480" w:lineRule="auto"/>
      <w:ind w:left="720" w:hanging="720"/>
    </w:pPr>
    <w:rPr>
      <w:rFonts w:ascii="Arial" w:eastAsia="Times New Roman" w:hAnsi="Arial"/>
      <w:sz w:val="24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8A3A1E"/>
    <w:rPr>
      <w:rFonts w:ascii="Arial" w:eastAsia="Times New Roman" w:hAnsi="Arial"/>
      <w:sz w:val="24"/>
      <w:lang w:val="en-US" w:eastAsia="en-US"/>
    </w:rPr>
  </w:style>
  <w:style w:type="character" w:styleId="Hyperlink">
    <w:name w:val="Hyperlink"/>
    <w:rsid w:val="008A3A1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B0FAA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1"/>
    <w:qFormat/>
    <w:rsid w:val="00460F0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D5065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DD506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D5065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32232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BB1B6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B1B6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88788A"/>
    <w:rPr>
      <w:color w:val="808080"/>
    </w:rPr>
  </w:style>
  <w:style w:type="table" w:styleId="TableGrid">
    <w:name w:val="Table Grid"/>
    <w:basedOn w:val="TableNormal"/>
    <w:uiPriority w:val="59"/>
    <w:rsid w:val="00CB4B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CB4B5C"/>
    <w:pPr>
      <w:widowControl w:val="0"/>
      <w:spacing w:after="0" w:line="240" w:lineRule="auto"/>
    </w:pPr>
    <w:rPr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B4B5C"/>
    <w:rPr>
      <w:color w:val="605E5C"/>
      <w:shd w:val="clear" w:color="auto" w:fill="E1DFDD"/>
    </w:rPr>
  </w:style>
  <w:style w:type="paragraph" w:customStyle="1" w:styleId="Paragraphnonumbers">
    <w:name w:val="Paragraph no numbers"/>
    <w:basedOn w:val="Normal"/>
    <w:uiPriority w:val="99"/>
    <w:qFormat/>
    <w:rsid w:val="00DA1731"/>
    <w:pPr>
      <w:spacing w:after="240"/>
    </w:pPr>
    <w:rPr>
      <w:rFonts w:ascii="Arial" w:eastAsia="Times New Roman" w:hAnsi="Arial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10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2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78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66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80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592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431238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748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y.miller@his.org.uk?subject=HIS%20Treasurer%2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his.org.uk/media/2882/his-treasurer-role-description-2021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1155</Characters>
  <Application>Microsoft Office Word</Application>
  <DocSecurity>0</DocSecurity>
  <Lines>21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2021-06-10T10:50:00Z</dcterms:created>
  <dcterms:modified xsi:type="dcterms:W3CDTF">2021-06-10T10:58:00Z</dcterms:modified>
</cp:coreProperties>
</file>